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DBB" w14:textId="77777777" w:rsidR="004A136D" w:rsidRDefault="004A136D" w:rsidP="004A136D">
      <w:pPr>
        <w:rPr>
          <w:rFonts w:asciiTheme="minorHAnsi" w:hAnsiTheme="minorHAnsi" w:cs="Calibr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A136D" w14:paraId="720AE948" w14:textId="77777777" w:rsidTr="008611A3">
        <w:tc>
          <w:tcPr>
            <w:tcW w:w="6374" w:type="dxa"/>
          </w:tcPr>
          <w:p w14:paraId="7DD13C66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</w:p>
          <w:p w14:paraId="5F0723B7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</w:p>
          <w:p w14:paraId="2FF21DB1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Weledelgeleerde heer/mevrouw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gpDoctorName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$$, huisarts</w:t>
            </w:r>
          </w:p>
          <w:p w14:paraId="7669CC97" w14:textId="77777777" w:rsidR="004A136D" w:rsidRDefault="004A136D" w:rsidP="008611A3">
            <w:pPr>
              <w:pStyle w:val="Toezendadres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$$gpDoctorStreet$$ $$gpDoctorStreetNumber$$</w:t>
            </w:r>
          </w:p>
          <w:p w14:paraId="53DAAD06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gpDoctorZipcode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 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gpDoctorCity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</w:t>
            </w:r>
          </w:p>
          <w:p w14:paraId="072C95E0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</w:p>
          <w:p w14:paraId="547E6BEB" w14:textId="77777777" w:rsidR="004A136D" w:rsidRDefault="004A136D" w:rsidP="008611A3">
            <w:pPr>
              <w:widowControl w:val="0"/>
              <w:tabs>
                <w:tab w:val="left" w:pos="1980"/>
                <w:tab w:val="left" w:pos="4820"/>
                <w:tab w:val="left" w:pos="638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locationAddressCity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$$,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prettyDate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</w:t>
            </w:r>
          </w:p>
          <w:p w14:paraId="10FF0365" w14:textId="77777777" w:rsidR="004A136D" w:rsidRDefault="004A136D" w:rsidP="008611A3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688" w:type="dxa"/>
          </w:tcPr>
          <w:p w14:paraId="2231F82F" w14:textId="77777777" w:rsidR="004A136D" w:rsidRDefault="004A136D" w:rsidP="008611A3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4A136D">
              <w:rPr>
                <w:rFonts w:asciiTheme="minorHAnsi" w:hAnsiTheme="minorHAnsi" w:cs="Calibri"/>
                <w:noProof/>
                <w:szCs w:val="22"/>
              </w:rPr>
              <w:drawing>
                <wp:inline distT="0" distB="0" distL="0" distR="0" wp14:anchorId="65B3833F" wp14:editId="32BEE70C">
                  <wp:extent cx="1428750" cy="1428750"/>
                  <wp:effectExtent l="0" t="0" r="0" b="0"/>
                  <wp:docPr id="11736463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46301" name="Afbeelding 11736463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45091" w14:textId="77777777" w:rsidR="004A136D" w:rsidRDefault="004A136D" w:rsidP="004A136D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158A446E" w14:textId="77777777" w:rsidR="00761677" w:rsidRPr="00E6621B" w:rsidRDefault="00761677" w:rsidP="00450737">
      <w:pPr>
        <w:pStyle w:val="Geenafstand"/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5E34FB55" w14:textId="3F341D64" w:rsidR="00E6621B" w:rsidRPr="004A136D" w:rsidRDefault="00BE1501" w:rsidP="004A136D">
      <w:pPr>
        <w:pStyle w:val="Geenafstand"/>
        <w:spacing w:line="276" w:lineRule="auto"/>
        <w:ind w:left="90"/>
        <w:rPr>
          <w:rFonts w:ascii="Verdana" w:hAnsi="Verdana"/>
          <w:b/>
          <w:color w:val="000000" w:themeColor="text1"/>
          <w:sz w:val="20"/>
          <w:szCs w:val="20"/>
        </w:rPr>
      </w:pPr>
      <w:r w:rsidRPr="00E6621B">
        <w:rPr>
          <w:rFonts w:ascii="Verdana" w:hAnsi="Verdana"/>
          <w:b/>
          <w:color w:val="000000" w:themeColor="text1"/>
          <w:sz w:val="20"/>
          <w:szCs w:val="20"/>
        </w:rPr>
        <w:t>Betreft:</w:t>
      </w:r>
      <w:r w:rsidR="00A45E6B" w:rsidRPr="00E6621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C2364" w:rsidRPr="00E6621B">
        <w:rPr>
          <w:rFonts w:ascii="Verdana" w:hAnsi="Verdana"/>
          <w:b/>
          <w:color w:val="000000" w:themeColor="text1"/>
          <w:sz w:val="20"/>
          <w:szCs w:val="20"/>
        </w:rPr>
        <w:t>overleden cliënt(e)</w:t>
      </w:r>
      <w:r w:rsidR="00E6621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6621B" w:rsidRPr="00E6621B">
        <w:rPr>
          <w:rFonts w:ascii="Verdana" w:hAnsi="Verdana" w:cs="Calibri"/>
          <w:b/>
          <w:color w:val="000000"/>
          <w:sz w:val="20"/>
          <w:szCs w:val="20"/>
        </w:rPr>
        <w:t>$$</w:t>
      </w:r>
      <w:proofErr w:type="spellStart"/>
      <w:r w:rsidR="00E6621B" w:rsidRPr="00E6621B">
        <w:rPr>
          <w:rFonts w:ascii="Verdana" w:hAnsi="Verdana" w:cs="Calibri"/>
          <w:b/>
          <w:color w:val="000000"/>
          <w:sz w:val="20"/>
          <w:szCs w:val="20"/>
        </w:rPr>
        <w:t>patientFullName</w:t>
      </w:r>
      <w:proofErr w:type="spellEnd"/>
      <w:r w:rsidR="00E6621B" w:rsidRPr="00E6621B">
        <w:rPr>
          <w:rFonts w:ascii="Verdana" w:hAnsi="Verdana" w:cs="Calibri"/>
          <w:b/>
          <w:color w:val="000000"/>
          <w:sz w:val="20"/>
          <w:szCs w:val="20"/>
        </w:rPr>
        <w:t>$$</w:t>
      </w:r>
    </w:p>
    <w:p w14:paraId="319ACFC2" w14:textId="77777777" w:rsidR="00BE1501" w:rsidRPr="00E6621B" w:rsidRDefault="00BE1501" w:rsidP="00450737">
      <w:pPr>
        <w:pStyle w:val="Geenafstand"/>
        <w:spacing w:line="276" w:lineRule="auto"/>
        <w:ind w:left="90"/>
        <w:rPr>
          <w:rFonts w:ascii="Verdana" w:hAnsi="Verdana"/>
          <w:b/>
          <w:color w:val="000000" w:themeColor="text1"/>
          <w:sz w:val="20"/>
          <w:szCs w:val="20"/>
        </w:rPr>
      </w:pPr>
    </w:p>
    <w:p w14:paraId="1B212430" w14:textId="77777777" w:rsidR="00D643DE" w:rsidRPr="00E6621B" w:rsidRDefault="00D643DE" w:rsidP="00450737">
      <w:pPr>
        <w:pStyle w:val="Geenafstand"/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0944D35E" w14:textId="77777777" w:rsidR="00D643DE" w:rsidRPr="00E6621B" w:rsidRDefault="00D643DE" w:rsidP="00450737">
      <w:pPr>
        <w:pStyle w:val="Geenafstand"/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 xml:space="preserve">Geachte </w:t>
      </w:r>
      <w:r w:rsidR="00B51CF0" w:rsidRPr="00E6621B">
        <w:rPr>
          <w:rFonts w:ascii="Verdana" w:hAnsi="Verdana"/>
          <w:color w:val="000000" w:themeColor="text1"/>
          <w:sz w:val="20"/>
          <w:szCs w:val="20"/>
        </w:rPr>
        <w:t>collega,</w:t>
      </w:r>
    </w:p>
    <w:p w14:paraId="306D7D5D" w14:textId="77777777" w:rsidR="00D643DE" w:rsidRPr="00E6621B" w:rsidRDefault="00D643DE" w:rsidP="00450737">
      <w:pPr>
        <w:pStyle w:val="Geenafstand"/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736F25CF" w14:textId="5F74AECA" w:rsidR="00150266" w:rsidRPr="00E6621B" w:rsidRDefault="00814475" w:rsidP="004A136D">
      <w:pPr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 xml:space="preserve">Hierbij wil ik u informeren over het feit dat, tijdens de opname in </w:t>
      </w:r>
      <w:r w:rsidR="004A136D">
        <w:rPr>
          <w:rFonts w:ascii="Calibri" w:hAnsi="Calibri" w:cs="Calibri"/>
          <w:color w:val="000000"/>
          <w:sz w:val="22"/>
          <w:szCs w:val="22"/>
        </w:rPr>
        <w:t>$$</w:t>
      </w:r>
      <w:proofErr w:type="spellStart"/>
      <w:r w:rsidR="004A136D">
        <w:rPr>
          <w:rFonts w:ascii="Calibri" w:hAnsi="Calibri" w:cs="Calibri"/>
          <w:color w:val="000000"/>
          <w:sz w:val="22"/>
          <w:szCs w:val="22"/>
        </w:rPr>
        <w:t>location</w:t>
      </w:r>
      <w:proofErr w:type="spellEnd"/>
      <w:r w:rsidR="004A136D">
        <w:rPr>
          <w:rFonts w:ascii="Calibri" w:hAnsi="Calibri" w:cs="Calibri"/>
          <w:color w:val="000000"/>
          <w:sz w:val="22"/>
          <w:szCs w:val="22"/>
        </w:rPr>
        <w:t>$$</w:t>
      </w:r>
      <w:r w:rsidR="004A136D">
        <w:rPr>
          <w:rFonts w:ascii="Calibri" w:hAnsi="Calibri" w:cs="Calibri"/>
          <w:color w:val="000000"/>
          <w:sz w:val="22"/>
          <w:szCs w:val="22"/>
        </w:rPr>
        <w:t xml:space="preserve">, op afdeling </w:t>
      </w:r>
      <w:r w:rsidR="004A136D">
        <w:rPr>
          <w:rFonts w:ascii="Calibri" w:hAnsi="Calibri" w:cs="Calibri"/>
          <w:color w:val="000000"/>
          <w:sz w:val="22"/>
          <w:szCs w:val="22"/>
        </w:rPr>
        <w:t>$$</w:t>
      </w:r>
      <w:proofErr w:type="spellStart"/>
      <w:r w:rsidR="004A136D">
        <w:rPr>
          <w:rFonts w:ascii="Calibri" w:hAnsi="Calibri" w:cs="Calibri"/>
          <w:color w:val="000000"/>
          <w:sz w:val="22"/>
          <w:szCs w:val="22"/>
        </w:rPr>
        <w:t>ward</w:t>
      </w:r>
      <w:proofErr w:type="spellEnd"/>
      <w:r w:rsidR="004A136D">
        <w:rPr>
          <w:rFonts w:ascii="Calibri" w:hAnsi="Calibri" w:cs="Calibri"/>
          <w:color w:val="000000"/>
          <w:sz w:val="22"/>
          <w:szCs w:val="22"/>
        </w:rPr>
        <w:t>$$</w:t>
      </w:r>
      <w:r w:rsidRPr="00E6621B">
        <w:rPr>
          <w:rFonts w:ascii="Verdana" w:hAnsi="Verdana"/>
          <w:color w:val="000000" w:themeColor="text1"/>
          <w:sz w:val="20"/>
          <w:szCs w:val="20"/>
        </w:rPr>
        <w:t xml:space="preserve">, onderstaande </w:t>
      </w:r>
      <w:r w:rsidR="00FF1D4D" w:rsidRPr="00E6621B">
        <w:rPr>
          <w:rFonts w:ascii="Verdana" w:hAnsi="Verdana"/>
          <w:color w:val="000000" w:themeColor="text1"/>
          <w:sz w:val="20"/>
          <w:szCs w:val="20"/>
        </w:rPr>
        <w:t>cliënt</w:t>
      </w:r>
      <w:r w:rsidRPr="00E6621B">
        <w:rPr>
          <w:rFonts w:ascii="Verdana" w:hAnsi="Verdana"/>
          <w:color w:val="000000" w:themeColor="text1"/>
          <w:sz w:val="20"/>
          <w:szCs w:val="20"/>
        </w:rPr>
        <w:t>(e) is overleden.</w:t>
      </w:r>
    </w:p>
    <w:p w14:paraId="0A0A6BEA" w14:textId="77777777" w:rsidR="00814475" w:rsidRPr="00E6621B" w:rsidRDefault="00814475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4CDAB145" w14:textId="77777777" w:rsidR="0098605A" w:rsidRPr="00E6621B" w:rsidRDefault="00E6621B" w:rsidP="0098605A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t>Dhr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/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Mw</w:t>
      </w:r>
      <w:proofErr w:type="spellEnd"/>
      <w:r w:rsidR="0098605A" w:rsidRPr="00E6621B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="0098605A" w:rsidRPr="00E6621B">
        <w:rPr>
          <w:rFonts w:ascii="Verdana" w:hAnsi="Verdana"/>
          <w:color w:val="000000" w:themeColor="text1"/>
          <w:sz w:val="20"/>
          <w:szCs w:val="20"/>
        </w:rPr>
        <w:t>patientFullName</w:t>
      </w:r>
      <w:proofErr w:type="spellEnd"/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7CCF85EB" w14:textId="77777777" w:rsidR="0098605A" w:rsidRPr="00E6621B" w:rsidRDefault="0098605A" w:rsidP="0098605A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Geboortedatum:</w:t>
      </w:r>
      <w:r w:rsidR="00E6621B">
        <w:rPr>
          <w:rFonts w:ascii="Verdana" w:hAnsi="Verdana"/>
          <w:color w:val="000000" w:themeColor="text1"/>
          <w:sz w:val="20"/>
          <w:szCs w:val="20"/>
        </w:rPr>
        <w:tab/>
      </w:r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Pr="00E6621B">
        <w:rPr>
          <w:rFonts w:ascii="Verdana" w:hAnsi="Verdana"/>
          <w:color w:val="000000" w:themeColor="text1"/>
          <w:sz w:val="20"/>
          <w:szCs w:val="20"/>
        </w:rPr>
        <w:t>patientDateOfBirth</w:t>
      </w:r>
      <w:proofErr w:type="spellEnd"/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4051911E" w14:textId="77777777" w:rsidR="0098605A" w:rsidRPr="00E6621B" w:rsidRDefault="00E6621B" w:rsidP="0098605A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BSN</w:t>
      </w:r>
      <w:r w:rsidR="0098605A" w:rsidRPr="00E6621B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="0098605A" w:rsidRPr="00E6621B">
        <w:rPr>
          <w:rFonts w:ascii="Verdana" w:hAnsi="Verdana"/>
          <w:color w:val="000000" w:themeColor="text1"/>
          <w:sz w:val="20"/>
          <w:szCs w:val="20"/>
        </w:rPr>
        <w:t>patientSocialSecNr</w:t>
      </w:r>
      <w:proofErr w:type="spellEnd"/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1438F269" w14:textId="77777777" w:rsidR="0098605A" w:rsidRPr="00E6621B" w:rsidRDefault="00E6621B" w:rsidP="0098605A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Adres</w:t>
      </w:r>
      <w:r w:rsidR="0098605A" w:rsidRPr="00E6621B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="0098605A" w:rsidRPr="00E6621B">
        <w:rPr>
          <w:rFonts w:ascii="Verdana" w:hAnsi="Verdana"/>
          <w:color w:val="000000" w:themeColor="text1"/>
          <w:sz w:val="20"/>
          <w:szCs w:val="20"/>
        </w:rPr>
        <w:t>patientStreet</w:t>
      </w:r>
      <w:proofErr w:type="spellEnd"/>
      <w:r w:rsidR="0098605A" w:rsidRPr="00E6621B">
        <w:rPr>
          <w:rFonts w:ascii="Verdana" w:hAnsi="Verdana"/>
          <w:color w:val="000000" w:themeColor="text1"/>
          <w:sz w:val="20"/>
          <w:szCs w:val="20"/>
        </w:rPr>
        <w:t>$$ $$</w:t>
      </w:r>
      <w:proofErr w:type="spellStart"/>
      <w:r w:rsidR="0098605A" w:rsidRPr="00E6621B">
        <w:rPr>
          <w:rFonts w:ascii="Verdana" w:hAnsi="Verdana"/>
          <w:color w:val="000000" w:themeColor="text1"/>
          <w:sz w:val="20"/>
          <w:szCs w:val="20"/>
        </w:rPr>
        <w:t>patientHouseNumber</w:t>
      </w:r>
      <w:proofErr w:type="spellEnd"/>
      <w:r w:rsidR="0098605A"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67B856B2" w14:textId="77777777" w:rsidR="0098605A" w:rsidRPr="00E6621B" w:rsidRDefault="0098605A" w:rsidP="0098605A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Postcode en plaats:</w:t>
      </w:r>
      <w:r w:rsidR="00E6621B">
        <w:rPr>
          <w:rFonts w:ascii="Verdana" w:hAnsi="Verdana"/>
          <w:color w:val="000000" w:themeColor="text1"/>
          <w:sz w:val="20"/>
          <w:szCs w:val="20"/>
        </w:rPr>
        <w:tab/>
      </w:r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Pr="00E6621B">
        <w:rPr>
          <w:rFonts w:ascii="Verdana" w:hAnsi="Verdana"/>
          <w:color w:val="000000" w:themeColor="text1"/>
          <w:sz w:val="20"/>
          <w:szCs w:val="20"/>
        </w:rPr>
        <w:t>patientZipcode</w:t>
      </w:r>
      <w:proofErr w:type="spellEnd"/>
      <w:r w:rsidRPr="00E6621B">
        <w:rPr>
          <w:rFonts w:ascii="Verdana" w:hAnsi="Verdana"/>
          <w:color w:val="000000" w:themeColor="text1"/>
          <w:sz w:val="20"/>
          <w:szCs w:val="20"/>
        </w:rPr>
        <w:t>$$ $$</w:t>
      </w:r>
      <w:proofErr w:type="spellStart"/>
      <w:r w:rsidRPr="00E6621B">
        <w:rPr>
          <w:rFonts w:ascii="Verdana" w:hAnsi="Verdana"/>
          <w:color w:val="000000" w:themeColor="text1"/>
          <w:sz w:val="20"/>
          <w:szCs w:val="20"/>
        </w:rPr>
        <w:t>patientTown</w:t>
      </w:r>
      <w:proofErr w:type="spellEnd"/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25E2DF7B" w14:textId="77777777" w:rsidR="00A02CF6" w:rsidRPr="00E6621B" w:rsidRDefault="00A02CF6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0BA42BFB" w14:textId="77777777" w:rsidR="00814475" w:rsidRPr="00E6621B" w:rsidRDefault="00E01A1E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Ik hoop</w:t>
      </w:r>
      <w:r w:rsidR="00530F91" w:rsidRPr="00E6621B">
        <w:rPr>
          <w:rFonts w:ascii="Verdana" w:hAnsi="Verdana"/>
          <w:color w:val="000000" w:themeColor="text1"/>
          <w:sz w:val="20"/>
          <w:szCs w:val="20"/>
        </w:rPr>
        <w:t xml:space="preserve"> u hiermee voldoende te hebben geïnformeerd en </w:t>
      </w:r>
      <w:r w:rsidR="0055675B" w:rsidRPr="00E6621B">
        <w:rPr>
          <w:rFonts w:ascii="Verdana" w:hAnsi="Verdana"/>
          <w:color w:val="000000" w:themeColor="text1"/>
          <w:sz w:val="20"/>
          <w:szCs w:val="20"/>
        </w:rPr>
        <w:t xml:space="preserve">mocht u nog vragen hebben, dan kunt u </w:t>
      </w:r>
      <w:r w:rsidR="00381A3A" w:rsidRPr="00E6621B">
        <w:rPr>
          <w:rFonts w:ascii="Verdana" w:hAnsi="Verdana"/>
          <w:color w:val="000000" w:themeColor="text1"/>
          <w:sz w:val="20"/>
          <w:szCs w:val="20"/>
        </w:rPr>
        <w:t>telefonisch contact opnemen.</w:t>
      </w:r>
    </w:p>
    <w:p w14:paraId="3437FBCC" w14:textId="77777777" w:rsidR="00814475" w:rsidRPr="00E6621B" w:rsidRDefault="00814475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62C3A31D" w14:textId="77777777" w:rsidR="00A02CF6" w:rsidRPr="00E6621B" w:rsidRDefault="00A02CF6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06557FDB" w14:textId="77777777" w:rsidR="00524FEB" w:rsidRPr="00E6621B" w:rsidRDefault="00150266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Met vriendelijke groet,</w:t>
      </w:r>
    </w:p>
    <w:p w14:paraId="1916B2C0" w14:textId="77777777" w:rsidR="00524FEB" w:rsidRPr="00E6621B" w:rsidRDefault="00524FEB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</w:p>
    <w:p w14:paraId="16D44073" w14:textId="77777777" w:rsidR="00185638" w:rsidRPr="00E6621B" w:rsidRDefault="0098605A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  <w:proofErr w:type="spellStart"/>
      <w:r w:rsidRPr="00E6621B">
        <w:rPr>
          <w:rFonts w:ascii="Verdana" w:hAnsi="Verdana"/>
          <w:color w:val="000000" w:themeColor="text1"/>
          <w:sz w:val="20"/>
          <w:szCs w:val="20"/>
        </w:rPr>
        <w:t>doctorName</w:t>
      </w:r>
      <w:proofErr w:type="spellEnd"/>
      <w:r w:rsidRPr="00E6621B">
        <w:rPr>
          <w:rFonts w:ascii="Verdana" w:hAnsi="Verdana"/>
          <w:color w:val="000000" w:themeColor="text1"/>
          <w:sz w:val="20"/>
          <w:szCs w:val="20"/>
        </w:rPr>
        <w:t>$$</w:t>
      </w:r>
    </w:p>
    <w:p w14:paraId="67B9474E" w14:textId="77777777" w:rsidR="00150266" w:rsidRPr="00E6621B" w:rsidRDefault="00B36205" w:rsidP="00450737">
      <w:pPr>
        <w:spacing w:line="276" w:lineRule="auto"/>
        <w:ind w:left="90"/>
        <w:rPr>
          <w:rFonts w:ascii="Verdana" w:hAnsi="Verdana"/>
          <w:color w:val="000000" w:themeColor="text1"/>
          <w:sz w:val="20"/>
          <w:szCs w:val="20"/>
        </w:rPr>
      </w:pPr>
      <w:r w:rsidRPr="00E6621B">
        <w:rPr>
          <w:rFonts w:ascii="Verdana" w:hAnsi="Verdana"/>
          <w:color w:val="000000" w:themeColor="text1"/>
          <w:sz w:val="20"/>
          <w:szCs w:val="20"/>
        </w:rPr>
        <w:t>Specialist Ouderengeneeskunde</w:t>
      </w:r>
    </w:p>
    <w:sectPr w:rsidR="00150266" w:rsidRPr="00E6621B" w:rsidSect="00BA3B56">
      <w:pgSz w:w="11906" w:h="16838"/>
      <w:pgMar w:top="1800" w:right="1466" w:bottom="990" w:left="117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697" w14:textId="77777777" w:rsidR="00BA3B56" w:rsidRDefault="00BA3B56" w:rsidP="004C1D8A">
      <w:r>
        <w:separator/>
      </w:r>
    </w:p>
  </w:endnote>
  <w:endnote w:type="continuationSeparator" w:id="0">
    <w:p w14:paraId="6AD0F9C5" w14:textId="77777777" w:rsidR="00BA3B56" w:rsidRDefault="00BA3B56" w:rsidP="004C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307" w14:textId="77777777" w:rsidR="00BA3B56" w:rsidRDefault="00BA3B56" w:rsidP="004C1D8A">
      <w:r>
        <w:separator/>
      </w:r>
    </w:p>
  </w:footnote>
  <w:footnote w:type="continuationSeparator" w:id="0">
    <w:p w14:paraId="3C7E8989" w14:textId="77777777" w:rsidR="00BA3B56" w:rsidRDefault="00BA3B56" w:rsidP="004C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D436C"/>
    <w:multiLevelType w:val="hybridMultilevel"/>
    <w:tmpl w:val="FFFFFFFF"/>
    <w:lvl w:ilvl="0" w:tplc="61987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415FC"/>
    <w:multiLevelType w:val="hybridMultilevel"/>
    <w:tmpl w:val="FFFFFFFF"/>
    <w:lvl w:ilvl="0" w:tplc="44EA1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9202">
    <w:abstractNumId w:val="1"/>
  </w:num>
  <w:num w:numId="2" w16cid:durableId="177224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18"/>
    <w:rsid w:val="00003C9F"/>
    <w:rsid w:val="000319E9"/>
    <w:rsid w:val="00042BDD"/>
    <w:rsid w:val="00051E6D"/>
    <w:rsid w:val="000758E8"/>
    <w:rsid w:val="0008506B"/>
    <w:rsid w:val="000A5F07"/>
    <w:rsid w:val="000B10C1"/>
    <w:rsid w:val="000B27EA"/>
    <w:rsid w:val="000E3DBB"/>
    <w:rsid w:val="000E4A72"/>
    <w:rsid w:val="000F27E3"/>
    <w:rsid w:val="000F5BD6"/>
    <w:rsid w:val="000F7F7A"/>
    <w:rsid w:val="00106D11"/>
    <w:rsid w:val="00132301"/>
    <w:rsid w:val="0013416D"/>
    <w:rsid w:val="00137C41"/>
    <w:rsid w:val="00143406"/>
    <w:rsid w:val="00150266"/>
    <w:rsid w:val="0017399F"/>
    <w:rsid w:val="001741E8"/>
    <w:rsid w:val="0018267F"/>
    <w:rsid w:val="00185638"/>
    <w:rsid w:val="0019152F"/>
    <w:rsid w:val="001A6881"/>
    <w:rsid w:val="001B7BD3"/>
    <w:rsid w:val="001F3327"/>
    <w:rsid w:val="0020642E"/>
    <w:rsid w:val="00212D7A"/>
    <w:rsid w:val="002147EC"/>
    <w:rsid w:val="00223258"/>
    <w:rsid w:val="002576F2"/>
    <w:rsid w:val="00263162"/>
    <w:rsid w:val="00294281"/>
    <w:rsid w:val="002A56A5"/>
    <w:rsid w:val="002E0CD5"/>
    <w:rsid w:val="002E3135"/>
    <w:rsid w:val="003034BD"/>
    <w:rsid w:val="00307E57"/>
    <w:rsid w:val="00327805"/>
    <w:rsid w:val="003429C7"/>
    <w:rsid w:val="00357C58"/>
    <w:rsid w:val="00371E21"/>
    <w:rsid w:val="00381A3A"/>
    <w:rsid w:val="003A1B43"/>
    <w:rsid w:val="003A3789"/>
    <w:rsid w:val="003B3BD7"/>
    <w:rsid w:val="003E5E02"/>
    <w:rsid w:val="003F3433"/>
    <w:rsid w:val="003F597F"/>
    <w:rsid w:val="0040217C"/>
    <w:rsid w:val="00403031"/>
    <w:rsid w:val="00403D8C"/>
    <w:rsid w:val="00405A78"/>
    <w:rsid w:val="004159F0"/>
    <w:rsid w:val="00430959"/>
    <w:rsid w:val="00450737"/>
    <w:rsid w:val="00462EA7"/>
    <w:rsid w:val="0046558C"/>
    <w:rsid w:val="00472DCD"/>
    <w:rsid w:val="00473989"/>
    <w:rsid w:val="00474392"/>
    <w:rsid w:val="00477183"/>
    <w:rsid w:val="00484592"/>
    <w:rsid w:val="004A0338"/>
    <w:rsid w:val="004A0A01"/>
    <w:rsid w:val="004A136D"/>
    <w:rsid w:val="004A3318"/>
    <w:rsid w:val="004A5CAB"/>
    <w:rsid w:val="004C1D8A"/>
    <w:rsid w:val="00511C8B"/>
    <w:rsid w:val="0052434D"/>
    <w:rsid w:val="00524FEB"/>
    <w:rsid w:val="00530F91"/>
    <w:rsid w:val="0053185C"/>
    <w:rsid w:val="00545220"/>
    <w:rsid w:val="00553027"/>
    <w:rsid w:val="0055675B"/>
    <w:rsid w:val="0056538C"/>
    <w:rsid w:val="005A40C3"/>
    <w:rsid w:val="005A641E"/>
    <w:rsid w:val="005B1F24"/>
    <w:rsid w:val="005B52AB"/>
    <w:rsid w:val="005D1EE0"/>
    <w:rsid w:val="005D48BD"/>
    <w:rsid w:val="005E3286"/>
    <w:rsid w:val="005F44E5"/>
    <w:rsid w:val="00601CE9"/>
    <w:rsid w:val="00602056"/>
    <w:rsid w:val="00622949"/>
    <w:rsid w:val="006321AA"/>
    <w:rsid w:val="0063496F"/>
    <w:rsid w:val="00641AAD"/>
    <w:rsid w:val="00663753"/>
    <w:rsid w:val="00681E1D"/>
    <w:rsid w:val="006A0E6D"/>
    <w:rsid w:val="006C4415"/>
    <w:rsid w:val="006D34B4"/>
    <w:rsid w:val="006D4204"/>
    <w:rsid w:val="006E06BD"/>
    <w:rsid w:val="006E1210"/>
    <w:rsid w:val="006E6C7B"/>
    <w:rsid w:val="006F158E"/>
    <w:rsid w:val="00706A72"/>
    <w:rsid w:val="00711C49"/>
    <w:rsid w:val="007361B4"/>
    <w:rsid w:val="007529C9"/>
    <w:rsid w:val="00753A2F"/>
    <w:rsid w:val="00756D93"/>
    <w:rsid w:val="00761677"/>
    <w:rsid w:val="00773769"/>
    <w:rsid w:val="00786CAC"/>
    <w:rsid w:val="0079672B"/>
    <w:rsid w:val="007D4CA6"/>
    <w:rsid w:val="007E7263"/>
    <w:rsid w:val="00814475"/>
    <w:rsid w:val="00815099"/>
    <w:rsid w:val="008157EC"/>
    <w:rsid w:val="00815CB1"/>
    <w:rsid w:val="008168CB"/>
    <w:rsid w:val="008330A3"/>
    <w:rsid w:val="00841A64"/>
    <w:rsid w:val="00850447"/>
    <w:rsid w:val="00867C37"/>
    <w:rsid w:val="00871C43"/>
    <w:rsid w:val="00885652"/>
    <w:rsid w:val="008B2734"/>
    <w:rsid w:val="008C0BC1"/>
    <w:rsid w:val="008F76B0"/>
    <w:rsid w:val="00900CA4"/>
    <w:rsid w:val="0090630C"/>
    <w:rsid w:val="00907AFA"/>
    <w:rsid w:val="00916196"/>
    <w:rsid w:val="009308E1"/>
    <w:rsid w:val="009321DF"/>
    <w:rsid w:val="0094212E"/>
    <w:rsid w:val="00951882"/>
    <w:rsid w:val="00970693"/>
    <w:rsid w:val="0098605A"/>
    <w:rsid w:val="009878CD"/>
    <w:rsid w:val="00993052"/>
    <w:rsid w:val="00995B9A"/>
    <w:rsid w:val="009B321A"/>
    <w:rsid w:val="009B34A7"/>
    <w:rsid w:val="009E766A"/>
    <w:rsid w:val="009F1476"/>
    <w:rsid w:val="00A02CF6"/>
    <w:rsid w:val="00A0788A"/>
    <w:rsid w:val="00A12E30"/>
    <w:rsid w:val="00A13327"/>
    <w:rsid w:val="00A20349"/>
    <w:rsid w:val="00A2292A"/>
    <w:rsid w:val="00A354FE"/>
    <w:rsid w:val="00A45E6B"/>
    <w:rsid w:val="00A60237"/>
    <w:rsid w:val="00A60D4A"/>
    <w:rsid w:val="00A66F36"/>
    <w:rsid w:val="00AA19DB"/>
    <w:rsid w:val="00AA665D"/>
    <w:rsid w:val="00AC02C6"/>
    <w:rsid w:val="00AC4496"/>
    <w:rsid w:val="00AC6C5B"/>
    <w:rsid w:val="00AD1201"/>
    <w:rsid w:val="00AD3EAB"/>
    <w:rsid w:val="00AD795D"/>
    <w:rsid w:val="00AE222D"/>
    <w:rsid w:val="00AF5E26"/>
    <w:rsid w:val="00AF6245"/>
    <w:rsid w:val="00B26DB5"/>
    <w:rsid w:val="00B31875"/>
    <w:rsid w:val="00B32B1E"/>
    <w:rsid w:val="00B36205"/>
    <w:rsid w:val="00B372A4"/>
    <w:rsid w:val="00B51CF0"/>
    <w:rsid w:val="00B52DAB"/>
    <w:rsid w:val="00B77244"/>
    <w:rsid w:val="00BA3B56"/>
    <w:rsid w:val="00BC2364"/>
    <w:rsid w:val="00BC52C8"/>
    <w:rsid w:val="00BD49B8"/>
    <w:rsid w:val="00BE1501"/>
    <w:rsid w:val="00BF5AC3"/>
    <w:rsid w:val="00C23C97"/>
    <w:rsid w:val="00C30013"/>
    <w:rsid w:val="00C34846"/>
    <w:rsid w:val="00C40756"/>
    <w:rsid w:val="00C64C43"/>
    <w:rsid w:val="00C67AA3"/>
    <w:rsid w:val="00C912FD"/>
    <w:rsid w:val="00CB7AB9"/>
    <w:rsid w:val="00CC6A7F"/>
    <w:rsid w:val="00CC6F5B"/>
    <w:rsid w:val="00CD3E57"/>
    <w:rsid w:val="00CD4077"/>
    <w:rsid w:val="00CD618A"/>
    <w:rsid w:val="00D016A5"/>
    <w:rsid w:val="00D059B0"/>
    <w:rsid w:val="00D102E7"/>
    <w:rsid w:val="00D1575E"/>
    <w:rsid w:val="00D21C88"/>
    <w:rsid w:val="00D276A1"/>
    <w:rsid w:val="00D31ECE"/>
    <w:rsid w:val="00D40592"/>
    <w:rsid w:val="00D54A12"/>
    <w:rsid w:val="00D63C29"/>
    <w:rsid w:val="00D643DE"/>
    <w:rsid w:val="00D85593"/>
    <w:rsid w:val="00D95499"/>
    <w:rsid w:val="00DE7604"/>
    <w:rsid w:val="00E01A1E"/>
    <w:rsid w:val="00E32059"/>
    <w:rsid w:val="00E3371A"/>
    <w:rsid w:val="00E6621B"/>
    <w:rsid w:val="00E80A74"/>
    <w:rsid w:val="00E829DF"/>
    <w:rsid w:val="00E87727"/>
    <w:rsid w:val="00E92F27"/>
    <w:rsid w:val="00E943E0"/>
    <w:rsid w:val="00E95787"/>
    <w:rsid w:val="00EA283F"/>
    <w:rsid w:val="00EB736A"/>
    <w:rsid w:val="00EC71B1"/>
    <w:rsid w:val="00ED16CD"/>
    <w:rsid w:val="00ED4C98"/>
    <w:rsid w:val="00EE0D81"/>
    <w:rsid w:val="00EE4618"/>
    <w:rsid w:val="00EF4383"/>
    <w:rsid w:val="00EF60E6"/>
    <w:rsid w:val="00F668A5"/>
    <w:rsid w:val="00F66AE1"/>
    <w:rsid w:val="00F7296E"/>
    <w:rsid w:val="00F73687"/>
    <w:rsid w:val="00F922A6"/>
    <w:rsid w:val="00FB3D0E"/>
    <w:rsid w:val="00FD289A"/>
    <w:rsid w:val="00FD725C"/>
    <w:rsid w:val="00FE1D64"/>
    <w:rsid w:val="00FE7B34"/>
    <w:rsid w:val="00FF1D4D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1C074"/>
  <w14:defaultImageDpi w14:val="0"/>
  <w15:docId w15:val="{1700D3A5-26AB-4E91-A89C-F7C5B7F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34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143406"/>
    <w:pPr>
      <w:jc w:val="center"/>
    </w:pPr>
    <w:rPr>
      <w:b/>
      <w:bCs/>
      <w:u w:val="single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786CAC"/>
    <w:rPr>
      <w:rFonts w:cs="Times New Roman"/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4A0A01"/>
    <w:pPr>
      <w:ind w:left="708"/>
    </w:pPr>
  </w:style>
  <w:style w:type="table" w:styleId="Tabelraster">
    <w:name w:val="Table Grid"/>
    <w:basedOn w:val="Standaardtabel"/>
    <w:uiPriority w:val="39"/>
    <w:rsid w:val="00BF5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21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643DE"/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C1D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C1D8A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C1D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C1D8A"/>
    <w:rPr>
      <w:rFonts w:cs="Times New Roman"/>
      <w:sz w:val="24"/>
      <w:szCs w:val="24"/>
    </w:rPr>
  </w:style>
  <w:style w:type="paragraph" w:customStyle="1" w:styleId="Toezendadres">
    <w:name w:val="Toezendadres"/>
    <w:basedOn w:val="Standaard"/>
    <w:rsid w:val="00381A3A"/>
    <w:pPr>
      <w:widowControl w:val="0"/>
      <w:spacing w:line="240" w:lineRule="atLeast"/>
    </w:pPr>
    <w:rPr>
      <w:rFonts w:ascii="Verdana" w:hAnsi="Verdana"/>
      <w:noProof/>
      <w:sz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194-24AF-4104-8521-1CFEC8D8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>Onze Lieve Vrouwe Gasthuis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Overdracht Fysiotherapie Transitorium FlevOLVG</dc:title>
  <dc:subject/>
  <dc:creator>114</dc:creator>
  <cp:keywords/>
  <dc:description/>
  <cp:lastModifiedBy>Chiel Schmal</cp:lastModifiedBy>
  <cp:revision>2</cp:revision>
  <cp:lastPrinted>2013-10-30T09:19:00Z</cp:lastPrinted>
  <dcterms:created xsi:type="dcterms:W3CDTF">2024-03-12T19:31:00Z</dcterms:created>
  <dcterms:modified xsi:type="dcterms:W3CDTF">2024-03-12T19:31:00Z</dcterms:modified>
</cp:coreProperties>
</file>